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7FAF8" w14:textId="77777777" w:rsidR="003C6BDA" w:rsidRDefault="003C6BDA">
      <w:pPr>
        <w:autoSpaceDE w:val="0"/>
        <w:autoSpaceDN w:val="0"/>
        <w:spacing w:after="78" w:line="220" w:lineRule="exact"/>
      </w:pPr>
    </w:p>
    <w:p w14:paraId="167D9E87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93377DF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</w:t>
      </w:r>
    </w:p>
    <w:p w14:paraId="18AD3017" w14:textId="2F0AA94F" w:rsidR="009F787E" w:rsidRPr="009F787E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</w:t>
      </w:r>
      <w:r w:rsidRPr="009F787E">
        <w:rPr>
          <w:rFonts w:ascii="Times New Roman" w:eastAsia="Times New Roman" w:hAnsi="Times New Roman"/>
          <w:b/>
          <w:color w:val="000000"/>
          <w:sz w:val="24"/>
          <w:lang w:val="ru-RU"/>
        </w:rPr>
        <w:t>Муниципальное общеобразовательное учреждение</w:t>
      </w:r>
    </w:p>
    <w:p w14:paraId="471A9FA6" w14:textId="470DFBC3" w:rsidR="009F787E" w:rsidRPr="009F787E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</w:t>
      </w:r>
      <w:r w:rsidRPr="009F787E">
        <w:rPr>
          <w:rFonts w:ascii="Times New Roman" w:eastAsia="Times New Roman" w:hAnsi="Times New Roman"/>
          <w:b/>
          <w:color w:val="000000"/>
          <w:sz w:val="24"/>
          <w:lang w:val="ru-RU"/>
        </w:rPr>
        <w:t>«Сергиевская средняя общеобразовательная школа»</w:t>
      </w:r>
    </w:p>
    <w:p w14:paraId="636B6D1B" w14:textId="2BDDDF75" w:rsidR="009F787E" w:rsidRPr="009F787E" w:rsidRDefault="00FB5B64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AA4A1E" wp14:editId="79D25CF3">
            <wp:simplePos x="0" y="0"/>
            <wp:positionH relativeFrom="column">
              <wp:posOffset>2908300</wp:posOffset>
            </wp:positionH>
            <wp:positionV relativeFrom="paragraph">
              <wp:posOffset>33020</wp:posOffset>
            </wp:positionV>
            <wp:extent cx="2886075" cy="2114550"/>
            <wp:effectExtent l="0" t="0" r="9525" b="0"/>
            <wp:wrapNone/>
            <wp:docPr id="2" name="Рисунок 2" descr="C:\Users\Сегргиевская СОШ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гргиевская СОШ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5A1CA" w14:textId="77777777" w:rsidR="009F787E" w:rsidRPr="009F787E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pPr w:leftFromText="180" w:rightFromText="180" w:vertAnchor="page" w:horzAnchor="margin" w:tblpXSpec="center" w:tblpY="23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71"/>
        <w:gridCol w:w="2921"/>
      </w:tblGrid>
      <w:tr w:rsidR="009F787E" w:rsidRPr="00FB5B64" w14:paraId="6C1B1766" w14:textId="77777777" w:rsidTr="009F787E">
        <w:trPr>
          <w:trHeight w:val="2868"/>
        </w:trPr>
        <w:tc>
          <w:tcPr>
            <w:tcW w:w="3528" w:type="dxa"/>
          </w:tcPr>
          <w:p w14:paraId="15294DFE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14:paraId="6CA1C164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«Согласовано» </w:t>
            </w:r>
          </w:p>
          <w:p w14:paraId="14851B68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на заседании МО  </w:t>
            </w:r>
          </w:p>
          <w:p w14:paraId="517924D8" w14:textId="60D47E1B" w:rsidR="009F787E" w:rsidRPr="009F787E" w:rsidRDefault="00FB5B64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E777B3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083B767F" wp14:editId="52F6B58A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149225</wp:posOffset>
                  </wp:positionV>
                  <wp:extent cx="981075" cy="657225"/>
                  <wp:effectExtent l="0" t="0" r="9525" b="9525"/>
                  <wp:wrapNone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C82A5" wp14:editId="54EB5F3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14605</wp:posOffset>
                  </wp:positionV>
                  <wp:extent cx="533400" cy="37147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43" t="53994" r="16603" b="41852"/>
                          <a:stretch/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87E"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Руководитель МО</w:t>
            </w:r>
          </w:p>
          <w:p w14:paraId="2F8757EC" w14:textId="55962DEE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_______    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Бояринцева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Т.М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    Протокол №__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5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___от    «__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15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__» _____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06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2022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г</w:t>
            </w:r>
          </w:p>
          <w:p w14:paraId="7644D05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 </w:t>
            </w:r>
          </w:p>
          <w:p w14:paraId="48F8E6F4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              </w:t>
            </w:r>
          </w:p>
        </w:tc>
        <w:tc>
          <w:tcPr>
            <w:tcW w:w="3271" w:type="dxa"/>
          </w:tcPr>
          <w:p w14:paraId="0FC1009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14:paraId="7A3FCA6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«Согласовано»</w:t>
            </w:r>
          </w:p>
          <w:p w14:paraId="7C4420A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Заместитель директора</w:t>
            </w:r>
          </w:p>
          <w:p w14:paraId="5CA503FA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школы по УВР МОУ  </w:t>
            </w:r>
          </w:p>
          <w:p w14:paraId="419663EA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«Сергиевская СОШ»   </w:t>
            </w:r>
          </w:p>
          <w:p w14:paraId="4183D688" w14:textId="271EBA0E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_____ Севостьянова И.А   </w:t>
            </w:r>
          </w:p>
          <w:p w14:paraId="79CA0707" w14:textId="311C6AF5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«_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__»____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____2022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г                 </w:t>
            </w:r>
          </w:p>
          <w:p w14:paraId="567C9FC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                              </w:t>
            </w:r>
          </w:p>
        </w:tc>
        <w:tc>
          <w:tcPr>
            <w:tcW w:w="2921" w:type="dxa"/>
          </w:tcPr>
          <w:p w14:paraId="0609DE60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14:paraId="43A4B6E2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«Утверждаю»</w:t>
            </w:r>
          </w:p>
          <w:p w14:paraId="2108C3CF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Директор МОУ</w:t>
            </w:r>
          </w:p>
          <w:p w14:paraId="684CAF84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«  Сергиевская СОШ»</w:t>
            </w:r>
          </w:p>
          <w:p w14:paraId="60F65A8E" w14:textId="4A43F369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____  Серых Т.С</w:t>
            </w:r>
          </w:p>
          <w:p w14:paraId="65FCE03C" w14:textId="2A400B34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Приказ №_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256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</w:t>
            </w:r>
            <w:proofErr w:type="gramStart"/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от</w:t>
            </w:r>
            <w:proofErr w:type="gramEnd"/>
          </w:p>
          <w:p w14:paraId="31335828" w14:textId="27269F9F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«_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__»___</w:t>
            </w:r>
            <w:r w:rsidR="00FB5B6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____2022</w:t>
            </w:r>
            <w:r w:rsidRPr="009F787E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г</w:t>
            </w:r>
          </w:p>
          <w:p w14:paraId="19C9C1C3" w14:textId="77777777" w:rsidR="009F787E" w:rsidRPr="009F787E" w:rsidRDefault="009F787E" w:rsidP="009F787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14:paraId="295C9B53" w14:textId="77777777" w:rsidR="009F787E" w:rsidRPr="009F787E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0BF89EE" w14:textId="77777777" w:rsidR="009F787E" w:rsidRPr="009F787E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D52AB56" w14:textId="053DB5B2" w:rsidR="009F787E" w:rsidRPr="00E94218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Рабочая программа </w:t>
      </w:r>
      <w:proofErr w:type="gramStart"/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по</w:t>
      </w:r>
      <w:proofErr w:type="gramEnd"/>
    </w:p>
    <w:p w14:paraId="5B2863FA" w14:textId="4E24721E" w:rsidR="009F787E" w:rsidRPr="00E94218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       Основам </w:t>
      </w:r>
      <w:r w:rsidR="00E94218"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уховно –</w:t>
      </w:r>
      <w:r w:rsidR="00E94218"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н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равственной культуры народов России</w:t>
      </w:r>
    </w:p>
    <w:p w14:paraId="0B827A15" w14:textId="17E68058" w:rsidR="009F787E" w:rsidRPr="00E94218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</w:t>
      </w:r>
    </w:p>
    <w:p w14:paraId="39EA15D4" w14:textId="4C916A6D" w:rsidR="009F787E" w:rsidRPr="00E94218" w:rsidRDefault="00E94218" w:rsidP="00E94218">
      <w:pPr>
        <w:tabs>
          <w:tab w:val="left" w:pos="3231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  <w:t xml:space="preserve">             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5 класс</w:t>
      </w:r>
    </w:p>
    <w:p w14:paraId="64543AAF" w14:textId="77777777" w:rsidR="009F787E" w:rsidRPr="00E94218" w:rsidRDefault="009F787E" w:rsidP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/>
        </w:rPr>
      </w:pPr>
      <w:r w:rsidRPr="00E9421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/>
        </w:rPr>
        <w:t xml:space="preserve">                                         </w:t>
      </w:r>
    </w:p>
    <w:p w14:paraId="2C180BB2" w14:textId="1389A705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F787E">
        <w:rPr>
          <w:rFonts w:ascii="Times New Roman" w:eastAsia="Times New Roman" w:hAnsi="Times New Roman"/>
          <w:b/>
          <w:bCs/>
          <w:iCs/>
          <w:color w:val="000000"/>
          <w:sz w:val="24"/>
          <w:lang w:val="ru-RU"/>
        </w:rPr>
        <w:t xml:space="preserve">                                                         </w:t>
      </w:r>
    </w:p>
    <w:p w14:paraId="318567FC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5F2EA7D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31AA33D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FF52F3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C21BCA2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54E504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86B24FD" w14:textId="46CB216B" w:rsidR="009F787E" w:rsidRPr="00E94218" w:rsidRDefault="00E9421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Программу составил:</w:t>
      </w:r>
    </w:p>
    <w:p w14:paraId="0176CC4A" w14:textId="128948AE" w:rsidR="009F787E" w:rsidRPr="00E94218" w:rsidRDefault="00E94218" w:rsidP="00E9421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Учитель истории</w:t>
      </w:r>
    </w:p>
    <w:p w14:paraId="175FC11D" w14:textId="416379C7" w:rsidR="00E94218" w:rsidRPr="00E94218" w:rsidRDefault="00E94218" w:rsidP="00E94218">
      <w:pPr>
        <w:tabs>
          <w:tab w:val="left" w:pos="6061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        Радчен</w:t>
      </w:r>
      <w:r w:rsidR="00FB5B64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</w:t>
      </w:r>
      <w:r w:rsidRPr="00E94218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 А.М</w:t>
      </w:r>
    </w:p>
    <w:p w14:paraId="4587E635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997695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0B18EC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14:paraId="06BFC735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49FE58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FAF3163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5F067E60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72B19C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B895051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DB2FE3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CC8BFB4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C6F249F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EDCC57F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6917BE5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64AC31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D2B9E26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D5F129E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359DFCA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9EAF82F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46401EEE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4EF740B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11438CD6" w14:textId="67B075F2" w:rsidR="009F787E" w:rsidRDefault="00E9421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2022г.</w:t>
      </w:r>
    </w:p>
    <w:p w14:paraId="677EA21D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001E3178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15C7088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7255E420" w14:textId="77777777" w:rsidR="009F787E" w:rsidRDefault="009F787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6C374FDF" w14:textId="268A8B8B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1000C02" w14:textId="77777777" w:rsidR="003C6BDA" w:rsidRPr="0055449A" w:rsidRDefault="0069252B">
      <w:pPr>
        <w:autoSpaceDE w:val="0"/>
        <w:autoSpaceDN w:val="0"/>
        <w:spacing w:before="346" w:after="0" w:line="262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19D9751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66D5DA0" w14:textId="77777777" w:rsidR="003C6BDA" w:rsidRPr="0055449A" w:rsidRDefault="0069252B" w:rsidP="0055449A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5449A" w:rsidRDefault="0069252B" w:rsidP="0055449A">
      <w:pPr>
        <w:autoSpaceDE w:val="0"/>
        <w:autoSpaceDN w:val="0"/>
        <w:spacing w:before="70" w:after="0"/>
        <w:ind w:right="720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России —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14:paraId="5D48ABEF" w14:textId="3D64A042" w:rsidR="003C6BDA" w:rsidRPr="0055449A" w:rsidRDefault="0069252B" w:rsidP="0055449A">
      <w:pPr>
        <w:autoSpaceDE w:val="0"/>
        <w:autoSpaceDN w:val="0"/>
        <w:spacing w:before="70" w:after="0" w:line="286" w:lineRule="auto"/>
        <w:ind w:firstLine="180"/>
        <w:jc w:val="both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историческая память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преемственность поколений, единство народов России. </w:t>
      </w:r>
    </w:p>
    <w:p w14:paraId="47F8CFA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5449A" w:rsidRDefault="0069252B" w:rsidP="0055449A">
      <w:pPr>
        <w:autoSpaceDE w:val="0"/>
        <w:autoSpaceDN w:val="0"/>
        <w:spacing w:before="70" w:after="0" w:line="283" w:lineRule="auto"/>
        <w:ind w:right="432" w:firstLine="180"/>
        <w:jc w:val="both"/>
        <w:rPr>
          <w:lang w:val="ru-RU"/>
        </w:rPr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духовно-нравственные ценности.</w:t>
      </w:r>
    </w:p>
    <w:p w14:paraId="42E47C9B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17A603" w14:textId="77777777" w:rsidR="003C6BDA" w:rsidRPr="0055449A" w:rsidRDefault="0069252B" w:rsidP="00E94218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5449A" w:rsidRDefault="0069252B" w:rsidP="0055449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5449A" w:rsidRDefault="0069252B" w:rsidP="0055449A">
      <w:pPr>
        <w:autoSpaceDE w:val="0"/>
        <w:autoSpaceDN w:val="0"/>
        <w:spacing w:before="70" w:after="0" w:line="271" w:lineRule="auto"/>
        <w:ind w:right="288"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5449A" w:rsidRDefault="0069252B" w:rsidP="0055449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7777777" w:rsidR="003C6BDA" w:rsidRPr="0055449A" w:rsidRDefault="0069252B" w:rsidP="0055449A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328E3F12" w14:textId="77777777" w:rsidR="003C6BDA" w:rsidRPr="0055449A" w:rsidRDefault="0069252B" w:rsidP="0055449A">
      <w:pPr>
        <w:autoSpaceDE w:val="0"/>
        <w:autoSpaceDN w:val="0"/>
        <w:spacing w:before="264" w:after="0" w:line="262" w:lineRule="auto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5449A" w:rsidRDefault="0069252B" w:rsidP="0055449A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14:paraId="767F251D" w14:textId="77777777" w:rsidR="003C6BDA" w:rsidRPr="0055449A" w:rsidRDefault="0069252B" w:rsidP="0055449A">
      <w:pPr>
        <w:autoSpaceDE w:val="0"/>
        <w:autoSpaceDN w:val="0"/>
        <w:spacing w:before="178" w:after="0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rPr>
          <w:lang w:val="ru-RU"/>
        </w:rPr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26D158DA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484A7D55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6CB7136C" w14:textId="77777777" w:rsidR="003C6BDA" w:rsidRPr="0055449A" w:rsidRDefault="0069252B" w:rsidP="0055449A">
      <w:pPr>
        <w:autoSpaceDE w:val="0"/>
        <w:autoSpaceDN w:val="0"/>
        <w:spacing w:after="0" w:line="262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129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5449A" w:rsidRDefault="0069252B" w:rsidP="0055449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5993F65" w14:textId="77777777" w:rsidR="003C6BDA" w:rsidRPr="0055449A" w:rsidRDefault="0069252B" w:rsidP="0055449A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86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5449A" w:rsidRDefault="0069252B" w:rsidP="0055449A">
      <w:pPr>
        <w:autoSpaceDE w:val="0"/>
        <w:autoSpaceDN w:val="0"/>
        <w:spacing w:before="178" w:after="0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0702A2CA" w14:textId="77777777" w:rsidR="003C6BDA" w:rsidRPr="0055449A" w:rsidRDefault="0069252B" w:rsidP="0055449A">
      <w:pPr>
        <w:autoSpaceDE w:val="0"/>
        <w:autoSpaceDN w:val="0"/>
        <w:spacing w:before="238" w:after="0" w:line="230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14:paraId="0B2BDA21" w14:textId="77777777" w:rsidR="003C6BDA" w:rsidRPr="0055449A" w:rsidRDefault="003C6BDA" w:rsidP="0055449A">
      <w:pPr>
        <w:jc w:val="both"/>
        <w:rPr>
          <w:lang w:val="ru-RU"/>
        </w:rPr>
        <w:sectPr w:rsidR="003C6BDA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2C5BE70D" w14:textId="77777777" w:rsidR="003C6BDA" w:rsidRPr="0055449A" w:rsidRDefault="003C6BDA" w:rsidP="0055449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14:paraId="5CBBA700" w14:textId="77777777" w:rsidR="003C6BDA" w:rsidRPr="0055449A" w:rsidRDefault="0069252B" w:rsidP="0055449A">
      <w:pPr>
        <w:autoSpaceDE w:val="0"/>
        <w:autoSpaceDN w:val="0"/>
        <w:spacing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5449A" w:rsidRDefault="0069252B" w:rsidP="0055449A">
      <w:pPr>
        <w:autoSpaceDE w:val="0"/>
        <w:autoSpaceDN w:val="0"/>
        <w:spacing w:before="238" w:after="0" w:line="262" w:lineRule="auto"/>
        <w:ind w:left="420" w:right="432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5449A" w:rsidRDefault="0069252B" w:rsidP="0055449A">
      <w:pPr>
        <w:autoSpaceDE w:val="0"/>
        <w:autoSpaceDN w:val="0"/>
        <w:spacing w:before="240" w:after="0" w:line="262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5449A" w:rsidRDefault="0069252B" w:rsidP="0055449A">
      <w:pPr>
        <w:autoSpaceDE w:val="0"/>
        <w:autoSpaceDN w:val="0"/>
        <w:spacing w:before="240" w:after="0" w:line="271" w:lineRule="auto"/>
        <w:ind w:left="420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5449A" w:rsidRDefault="0069252B" w:rsidP="0055449A">
      <w:pPr>
        <w:autoSpaceDE w:val="0"/>
        <w:autoSpaceDN w:val="0"/>
        <w:spacing w:before="238" w:after="0" w:line="281" w:lineRule="auto"/>
        <w:ind w:left="420" w:right="144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77777777" w:rsidR="003C6BDA" w:rsidRPr="0055449A" w:rsidRDefault="0069252B" w:rsidP="0055449A">
      <w:pPr>
        <w:autoSpaceDE w:val="0"/>
        <w:autoSpaceDN w:val="0"/>
        <w:spacing w:before="238" w:after="0" w:line="271" w:lineRule="auto"/>
        <w:ind w:left="420" w:right="28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707E8CAC" w14:textId="77777777" w:rsidR="003C6BDA" w:rsidRPr="0055449A" w:rsidRDefault="0069252B" w:rsidP="0055449A">
      <w:pPr>
        <w:autoSpaceDE w:val="0"/>
        <w:autoSpaceDN w:val="0"/>
        <w:spacing w:before="322" w:after="0" w:line="262" w:lineRule="auto"/>
        <w:ind w:right="1008"/>
        <w:jc w:val="both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41E79CC4" w14:textId="53D3ABF9" w:rsidR="003C6BDA" w:rsidRPr="0055449A" w:rsidRDefault="0069252B" w:rsidP="0055449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В</w:t>
      </w:r>
      <w:r w:rsidR="00AD05A9">
        <w:rPr>
          <w:rFonts w:ascii="Times New Roman" w:eastAsia="Times New Roman" w:hAnsi="Times New Roman"/>
          <w:color w:val="000000"/>
          <w:sz w:val="24"/>
          <w:lang w:val="ru-RU"/>
        </w:rPr>
        <w:t>сего часов по учебному плану: 34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>. О</w:t>
      </w:r>
      <w:r w:rsidR="0055449A" w:rsidRPr="0055449A">
        <w:rPr>
          <w:rFonts w:ascii="Times New Roman" w:eastAsia="Times New Roman" w:hAnsi="Times New Roman"/>
          <w:color w:val="000000"/>
          <w:sz w:val="24"/>
          <w:lang w:val="ru-RU"/>
        </w:rPr>
        <w:t>бщ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ая недельная нагрузка обучения </w:t>
      </w:r>
      <w:r w:rsidR="00AD05A9">
        <w:rPr>
          <w:rFonts w:ascii="Times New Roman" w:eastAsia="Times New Roman" w:hAnsi="Times New Roman"/>
          <w:color w:val="000000"/>
          <w:sz w:val="24"/>
          <w:lang w:val="ru-RU"/>
        </w:rPr>
        <w:t>составляет 1</w:t>
      </w:r>
      <w:r w:rsid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час.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6D75F5D3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61648BB2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6F9D437A" w14:textId="165FFDC1" w:rsidR="00FA1C25" w:rsidRPr="00202FD0" w:rsidRDefault="0069252B" w:rsidP="00202FD0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14:paraId="16C25519" w14:textId="77777777" w:rsidR="00FA1C25" w:rsidRPr="00FA1C25" w:rsidRDefault="00FA1C25" w:rsidP="00FA1C25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FA1C25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В мире культуры</w:t>
      </w:r>
    </w:p>
    <w:p w14:paraId="24491C05" w14:textId="1F1A9B18" w:rsidR="00FA1C25" w:rsidRPr="00202FD0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Величие российской культуры.</w:t>
      </w:r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Алейхем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Г. Уланова, Д. Шостакович, Р. Гамзатов, Л. Лихачев, С.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Эрьзя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Ю. </w:t>
      </w:r>
      <w:proofErr w:type="spellStart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>Рытхэу</w:t>
      </w:r>
      <w:proofErr w:type="spellEnd"/>
      <w:r w:rsidR="00FA1C25" w:rsidRPr="00202FD0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</w:t>
      </w:r>
    </w:p>
    <w:p w14:paraId="23C4A630" w14:textId="1728FF0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Человек – творец и носитель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14:paraId="4A284605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Нравственные ценности российского народа</w:t>
      </w:r>
    </w:p>
    <w:p w14:paraId="23B4C2B9" w14:textId="097DBB3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«Береги землю родимую, как мать любимую».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Улып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Сияжар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,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Боотур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, Урал-батыр и др.).</w:t>
      </w:r>
    </w:p>
    <w:p w14:paraId="689EEDE0" w14:textId="3310148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Жизнь ратными подвигами полна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Шнеур-Залман</w:t>
      </w:r>
      <w:proofErr w:type="spellEnd"/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 др.). Вклад народов нашей страны в победу над фашизмом. Память о героях – защитниках Отечества. </w:t>
      </w:r>
    </w:p>
    <w:p w14:paraId="2CDF94C8" w14:textId="3C64E383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D37A18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В труде – красота человека.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Тема труда в фольклоре разных народов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14:paraId="0A8FCFFF" w14:textId="47CB985B" w:rsidR="00FA1C25" w:rsidRPr="00D37A18" w:rsidRDefault="00A140FC" w:rsidP="00505292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Люди труда.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  <w:r w:rsidR="00505292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Урала.</w:t>
      </w:r>
    </w:p>
    <w:p w14:paraId="4A2B2009" w14:textId="5082ADA4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Семья – хранитель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="00FA1C25"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Семья – первый трудовой коллектив.</w:t>
      </w:r>
    </w:p>
    <w:p w14:paraId="7378CE29" w14:textId="77777777" w:rsidR="00FA1C25" w:rsidRPr="00505292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Религия и культура</w:t>
      </w:r>
    </w:p>
    <w:p w14:paraId="7C89F360" w14:textId="052A3570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Роль религии в развитии культуры.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Вклад религии в развитие материальной и духовной культуры общества.</w:t>
      </w:r>
    </w:p>
    <w:p w14:paraId="534AAD13" w14:textId="147C9B35" w:rsidR="00FA1C25" w:rsidRPr="00D37A18" w:rsidRDefault="00FA1C25" w:rsidP="00A140FC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505292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Принятие христианства на Руси, влияние Византии. </w:t>
      </w:r>
      <w:r w:rsidR="00A140FC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Христианская вера и образование в Древней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72DE8DD6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14:paraId="5EF44613" w14:textId="46222C45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Духовная музыка. Богослужебное песнопение. Колокольный звон. Особенности православного календаря.</w:t>
      </w:r>
    </w:p>
    <w:p w14:paraId="5C312024" w14:textId="1CEF8B82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Культура ислама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14:paraId="63AAEBBA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14:paraId="2F2238EE" w14:textId="05D29203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Мечеть – часть исламской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Исламский календарь.</w:t>
      </w:r>
    </w:p>
    <w:p w14:paraId="4EEECDB0" w14:textId="7514F297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Иудаизм и культура.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Возникновение иудаизма. Тора – Пятикнижие Моисея. Синагога – молельный дом иудеев. Особенности внутреннего </w:t>
      </w:r>
    </w:p>
    <w:p w14:paraId="3A55C0DD" w14:textId="5B49BE3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убранства </w:t>
      </w:r>
      <w:r w:rsidR="00505292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синагоги.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Священная история иудеев в сюжетах мировой живописи. Еврейский календарь. </w:t>
      </w:r>
    </w:p>
    <w:p w14:paraId="29499991" w14:textId="54F90400" w:rsidR="00FA1C25" w:rsidRPr="00D37A18" w:rsidRDefault="00A140FC" w:rsidP="00A140FC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505292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Культурные традиции буддизма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14:paraId="0795179C" w14:textId="77777777" w:rsidR="00FA1C25" w:rsidRP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Как сохранить духовные ценности</w:t>
      </w:r>
    </w:p>
    <w:p w14:paraId="7DB77D88" w14:textId="6FB849B5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Забота государства о сохранении духовных ценностей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</w:t>
      </w:r>
    </w:p>
    <w:p w14:paraId="0357BDA6" w14:textId="3BF0D8E3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Хранить память предков.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14:paraId="58134ADE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.</w:t>
      </w:r>
    </w:p>
    <w:p w14:paraId="772BFE03" w14:textId="13ABC76D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 xml:space="preserve">          </w:t>
      </w:r>
      <w:r w:rsidR="00FA1C25" w:rsidRPr="00A140FC">
        <w:rPr>
          <w:rFonts w:ascii="Times New Roman" w:eastAsia="Times New Roman" w:hAnsi="Times New Roman"/>
          <w:bCs/>
          <w:i/>
          <w:iCs/>
          <w:color w:val="000000"/>
          <w:sz w:val="24"/>
          <w:lang w:val="ru-RU"/>
        </w:rPr>
        <w:t>Что составляет твой духовный мир.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14:paraId="7945E124" w14:textId="77777777" w:rsidR="00A140FC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 w:rsidRPr="00A140FC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6. Повторительно-обобщающий урок «Религия и культура».</w:t>
      </w:r>
      <w:r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</w:t>
      </w:r>
    </w:p>
    <w:p w14:paraId="511F2BE1" w14:textId="502AC3F1" w:rsidR="00FA1C25" w:rsidRPr="00D37A18" w:rsidRDefault="00A140FC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/>
          <w:bCs/>
          <w:color w:val="000000"/>
          <w:sz w:val="24"/>
          <w:lang w:val="ru-RU"/>
        </w:rPr>
        <w:t xml:space="preserve">         </w:t>
      </w:r>
      <w:r w:rsidR="00FA1C25" w:rsidRPr="00D37A18">
        <w:rPr>
          <w:rFonts w:ascii="Times New Roman" w:eastAsia="Times New Roman" w:hAnsi="Times New Roman"/>
          <w:bCs/>
          <w:color w:val="000000"/>
          <w:sz w:val="24"/>
          <w:lang w:val="ru-RU"/>
        </w:rPr>
        <w:t>Контрольная работа «Религия и культура».</w:t>
      </w:r>
    </w:p>
    <w:p w14:paraId="31A842F3" w14:textId="77777777" w:rsidR="00FA1C25" w:rsidRPr="00D37A18" w:rsidRDefault="00FA1C25" w:rsidP="00D37A1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  <w:lang w:val="ru-RU"/>
        </w:rPr>
      </w:pPr>
    </w:p>
    <w:p w14:paraId="6A5D5BD1" w14:textId="77777777" w:rsidR="003C6BDA" w:rsidRPr="0055449A" w:rsidRDefault="003C6BDA">
      <w:pPr>
        <w:rPr>
          <w:lang w:val="ru-RU"/>
        </w:rPr>
        <w:sectPr w:rsidR="003C6BDA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14:paraId="1A98451C" w14:textId="77777777" w:rsidR="003C6BDA" w:rsidRPr="0055449A" w:rsidRDefault="003C6BDA">
      <w:pPr>
        <w:autoSpaceDE w:val="0"/>
        <w:autoSpaceDN w:val="0"/>
        <w:spacing w:after="78" w:line="220" w:lineRule="exact"/>
        <w:rPr>
          <w:lang w:val="ru-RU"/>
        </w:rPr>
      </w:pPr>
    </w:p>
    <w:p w14:paraId="5E9FF107" w14:textId="77777777" w:rsidR="003C6BDA" w:rsidRPr="0055449A" w:rsidRDefault="0069252B">
      <w:pPr>
        <w:autoSpaceDE w:val="0"/>
        <w:autoSpaceDN w:val="0"/>
        <w:spacing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8EE79AD" w14:textId="77777777" w:rsidR="003C6BDA" w:rsidRPr="0055449A" w:rsidRDefault="0069252B">
      <w:pPr>
        <w:autoSpaceDE w:val="0"/>
        <w:autoSpaceDN w:val="0"/>
        <w:spacing w:before="346" w:after="0" w:line="230" w:lineRule="auto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2FBEBD69" w14:textId="77777777" w:rsidR="003C6BDA" w:rsidRPr="0055449A" w:rsidRDefault="0069252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5449A" w:rsidRDefault="0069252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55449A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5449A" w:rsidRDefault="0069252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6E96C13" w14:textId="77777777" w:rsidR="003C6BDA" w:rsidRPr="0055449A" w:rsidRDefault="0069252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14:paraId="23E3F377" w14:textId="77777777" w:rsidR="003C6BDA" w:rsidRPr="0055449A" w:rsidRDefault="003C6BDA">
      <w:pPr>
        <w:rPr>
          <w:lang w:val="ru-RU"/>
        </w:rPr>
        <w:sectPr w:rsidR="003C6BDA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FFD88B" w14:textId="77777777" w:rsidR="003C6BDA" w:rsidRPr="0055449A" w:rsidRDefault="003C6BDA">
      <w:pPr>
        <w:autoSpaceDE w:val="0"/>
        <w:autoSpaceDN w:val="0"/>
        <w:spacing w:after="66" w:line="220" w:lineRule="exact"/>
        <w:rPr>
          <w:lang w:val="ru-RU"/>
        </w:rPr>
      </w:pPr>
    </w:p>
    <w:p w14:paraId="4423552A" w14:textId="77777777" w:rsidR="003C6BDA" w:rsidRPr="0055449A" w:rsidRDefault="0069252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1A871217" w14:textId="77777777" w:rsidR="003C6BDA" w:rsidRPr="0055449A" w:rsidRDefault="0069252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14:paraId="4ACDAA10" w14:textId="77777777" w:rsidR="003C6BDA" w:rsidRPr="0055449A" w:rsidRDefault="0069252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4F01FA02" w14:textId="77777777" w:rsidR="003C6BDA" w:rsidRPr="0055449A" w:rsidRDefault="0069252B" w:rsidP="00E02A04">
      <w:pPr>
        <w:autoSpaceDE w:val="0"/>
        <w:autoSpaceDN w:val="0"/>
        <w:spacing w:after="0"/>
        <w:ind w:left="180" w:right="388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14:paraId="7BEC0966" w14:textId="77777777" w:rsidR="003C6BDA" w:rsidRPr="0055449A" w:rsidRDefault="0069252B" w:rsidP="00E02A04">
      <w:pPr>
        <w:autoSpaceDE w:val="0"/>
        <w:autoSpaceDN w:val="0"/>
        <w:spacing w:after="0"/>
        <w:ind w:left="42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29317828" w14:textId="77777777" w:rsidR="003C6BDA" w:rsidRPr="0055449A" w:rsidRDefault="0069252B" w:rsidP="00E02A04">
      <w:pPr>
        <w:autoSpaceDE w:val="0"/>
        <w:autoSpaceDN w:val="0"/>
        <w:spacing w:after="0"/>
        <w:ind w:left="180" w:right="360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27EDD2BB" w14:textId="77777777" w:rsidR="003C6BDA" w:rsidRPr="0055449A" w:rsidRDefault="0069252B" w:rsidP="00E02A04">
      <w:pPr>
        <w:autoSpaceDE w:val="0"/>
        <w:autoSpaceDN w:val="0"/>
        <w:spacing w:after="0"/>
        <w:ind w:left="180" w:right="4176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14:paraId="69BA06B4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14:paraId="20A01F21" w14:textId="77777777" w:rsidR="003C6BDA" w:rsidRPr="0055449A" w:rsidRDefault="003C6BDA" w:rsidP="00E02A04">
      <w:pPr>
        <w:rPr>
          <w:lang w:val="ru-RU"/>
        </w:rPr>
        <w:sectPr w:rsidR="003C6BDA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39D6F281" w14:textId="77777777" w:rsidR="003C6BDA" w:rsidRPr="0055449A" w:rsidRDefault="003C6BDA" w:rsidP="00E02A04">
      <w:pPr>
        <w:autoSpaceDE w:val="0"/>
        <w:autoSpaceDN w:val="0"/>
        <w:spacing w:after="66"/>
        <w:rPr>
          <w:lang w:val="ru-RU"/>
        </w:rPr>
      </w:pPr>
    </w:p>
    <w:p w14:paraId="06221D94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14:paraId="65D55AA8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14:paraId="3AE0B44C" w14:textId="77777777" w:rsidR="003C6BDA" w:rsidRPr="0055449A" w:rsidRDefault="0069252B" w:rsidP="00E02A04">
      <w:pPr>
        <w:autoSpaceDE w:val="0"/>
        <w:autoSpaceDN w:val="0"/>
        <w:spacing w:after="0"/>
        <w:ind w:left="420" w:right="14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14:paraId="75600090" w14:textId="7777777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F027BDC" w14:textId="77777777" w:rsidR="003C6BDA" w:rsidRPr="0055449A" w:rsidRDefault="0069252B" w:rsidP="00E02A04">
      <w:pPr>
        <w:autoSpaceDE w:val="0"/>
        <w:autoSpaceDN w:val="0"/>
        <w:spacing w:after="0"/>
        <w:ind w:firstLine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1D56A853" w14:textId="4367B93D" w:rsidR="003C6BDA" w:rsidRPr="0055449A" w:rsidRDefault="0069252B" w:rsidP="00E02A04">
      <w:pPr>
        <w:autoSpaceDE w:val="0"/>
        <w:autoSpaceDN w:val="0"/>
        <w:spacing w:after="0"/>
        <w:ind w:left="180" w:right="1008"/>
        <w:rPr>
          <w:lang w:val="ru-RU"/>
        </w:rPr>
      </w:pPr>
      <w:r w:rsidRPr="005544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«Россия — наш общий дом»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Зачем изучать курс «Основы духовно-нравственной культуры народов России»?</w:t>
      </w:r>
    </w:p>
    <w:p w14:paraId="2084464E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14:paraId="0D89E320" w14:textId="77777777" w:rsidR="003C6BDA" w:rsidRPr="0055449A" w:rsidRDefault="0069252B" w:rsidP="00E02A04">
      <w:pPr>
        <w:autoSpaceDE w:val="0"/>
        <w:autoSpaceDN w:val="0"/>
        <w:spacing w:after="0"/>
        <w:ind w:left="420" w:right="576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7DDAEC5B" w14:textId="77777777" w:rsidR="003C6BDA" w:rsidRPr="0055449A" w:rsidRDefault="0069252B" w:rsidP="00E02A04">
      <w:pPr>
        <w:autoSpaceDE w:val="0"/>
        <w:autoSpaceDN w:val="0"/>
        <w:spacing w:after="0"/>
        <w:ind w:left="420" w:right="7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14:paraId="52AA65EE" w14:textId="5DB65377" w:rsidR="003C6BDA" w:rsidRPr="0055449A" w:rsidRDefault="0069252B" w:rsidP="00E02A04">
      <w:pPr>
        <w:autoSpaceDE w:val="0"/>
        <w:autoSpaceDN w:val="0"/>
        <w:spacing w:after="0"/>
        <w:ind w:left="18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Наш дом — Россия</w:t>
      </w:r>
    </w:p>
    <w:p w14:paraId="6E153380" w14:textId="77777777" w:rsidR="003C6BDA" w:rsidRPr="0055449A" w:rsidRDefault="0069252B" w:rsidP="00E02A04">
      <w:pPr>
        <w:autoSpaceDE w:val="0"/>
        <w:autoSpaceDN w:val="0"/>
        <w:spacing w:after="0"/>
        <w:ind w:left="420" w:right="288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3E659FC0" w14:textId="77777777" w:rsidR="003C6BDA" w:rsidRPr="0055449A" w:rsidRDefault="0069252B" w:rsidP="00E02A04">
      <w:pPr>
        <w:autoSpaceDE w:val="0"/>
        <w:autoSpaceDN w:val="0"/>
        <w:spacing w:after="0"/>
        <w:ind w:left="420" w:right="864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5BAE521A" w14:textId="77777777" w:rsidR="003C6BDA" w:rsidRPr="0055449A" w:rsidRDefault="0069252B" w:rsidP="00E02A04">
      <w:pPr>
        <w:autoSpaceDE w:val="0"/>
        <w:autoSpaceDN w:val="0"/>
        <w:spacing w:after="0"/>
        <w:ind w:left="42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9ADE1D3" w14:textId="2D02C11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Истоки родной культуры</w:t>
      </w:r>
    </w:p>
    <w:p w14:paraId="3EBD223C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14:paraId="788729B4" w14:textId="3DBD4794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14:paraId="7457DDFE" w14:textId="177ED357" w:rsidR="003C6BDA" w:rsidRPr="0055449A" w:rsidRDefault="0069252B" w:rsidP="00E02A04">
      <w:pPr>
        <w:autoSpaceDE w:val="0"/>
        <w:autoSpaceDN w:val="0"/>
        <w:spacing w:after="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Духовная культура</w:t>
      </w:r>
    </w:p>
    <w:p w14:paraId="69EC3FFF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14:paraId="27601B0A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14:paraId="2CFA1CB6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14:paraId="122C2FF0" w14:textId="77777777" w:rsidR="003C6BDA" w:rsidRPr="0055449A" w:rsidRDefault="0069252B" w:rsidP="00E02A04">
      <w:pPr>
        <w:autoSpaceDE w:val="0"/>
        <w:autoSpaceDN w:val="0"/>
        <w:spacing w:after="0"/>
        <w:ind w:left="240" w:right="432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14:paraId="4437B80B" w14:textId="77777777" w:rsidR="003C6BDA" w:rsidRPr="0055449A" w:rsidRDefault="0069252B" w:rsidP="00E02A04">
      <w:pPr>
        <w:autoSpaceDE w:val="0"/>
        <w:autoSpaceDN w:val="0"/>
        <w:spacing w:after="0"/>
        <w:ind w:left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14:paraId="289C5E21" w14:textId="77777777" w:rsidR="003C6BDA" w:rsidRPr="0055449A" w:rsidRDefault="003C6BDA" w:rsidP="000C45B8">
      <w:pPr>
        <w:rPr>
          <w:lang w:val="ru-RU"/>
        </w:rPr>
        <w:sectPr w:rsidR="003C6BDA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14:paraId="11D3F38E" w14:textId="77777777" w:rsidR="003C6BDA" w:rsidRPr="0055449A" w:rsidRDefault="003C6BDA" w:rsidP="000C45B8">
      <w:pPr>
        <w:autoSpaceDE w:val="0"/>
        <w:autoSpaceDN w:val="0"/>
        <w:spacing w:after="138"/>
        <w:rPr>
          <w:lang w:val="ru-RU"/>
        </w:rPr>
      </w:pPr>
    </w:p>
    <w:p w14:paraId="0B3340B7" w14:textId="2F3175BE" w:rsidR="003C6BDA" w:rsidRPr="0055449A" w:rsidRDefault="0069252B" w:rsidP="000C45B8">
      <w:pPr>
        <w:autoSpaceDE w:val="0"/>
        <w:autoSpaceDN w:val="0"/>
        <w:spacing w:after="0"/>
        <w:ind w:left="240" w:right="576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Культура и религия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России и их картины мира.</w:t>
      </w:r>
    </w:p>
    <w:p w14:paraId="51D5C967" w14:textId="3ADC9E19" w:rsidR="003C6BDA" w:rsidRPr="0055449A" w:rsidRDefault="0069252B" w:rsidP="000C45B8">
      <w:pPr>
        <w:autoSpaceDE w:val="0"/>
        <w:autoSpaceDN w:val="0"/>
        <w:spacing w:after="0"/>
        <w:ind w:left="240" w:hanging="240"/>
        <w:rPr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Многообразие культур России (практическое занятие)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rPr>
          <w:lang w:val="ru-RU"/>
        </w:rPr>
        <w:br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55C0392A" w14:textId="77777777" w:rsidR="00E02A04" w:rsidRDefault="0069252B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Семья — хранитель духовных ценностей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55449A">
        <w:rPr>
          <w:lang w:val="ru-RU"/>
        </w:rPr>
        <w:br/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55449A">
        <w:rPr>
          <w:lang w:val="ru-RU"/>
        </w:rPr>
        <w:tab/>
      </w:r>
      <w:r w:rsidRPr="0055449A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 w:rsid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7C2BFD7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</w:p>
    <w:p w14:paraId="3EA724D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2D3CC3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Родина начинается с семьи</w:t>
      </w:r>
    </w:p>
    <w:p w14:paraId="0F18F10A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Знать и уметь объяснить понятие «Родина»;</w:t>
      </w:r>
    </w:p>
    <w:p w14:paraId="4AE3D5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14:paraId="21951E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Традиции семейного воспитания в России</w:t>
      </w:r>
    </w:p>
    <w:p w14:paraId="70AFD6E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14:paraId="24D5575B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14:paraId="2785114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14:paraId="36F5AF9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Образ семьи в культуре народов России</w:t>
      </w:r>
    </w:p>
    <w:p w14:paraId="0A5EB816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14:paraId="6EC8D13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14:paraId="29105300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724CFD3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14:paraId="0E9C0FFD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Труд в истории семьи</w:t>
      </w:r>
    </w:p>
    <w:p w14:paraId="141E161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</w:p>
    <w:p w14:paraId="6141EDCE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94CF14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7D1B4F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14:paraId="2317749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Семья в современном мире (практическое занятие)</w:t>
      </w:r>
    </w:p>
    <w:p w14:paraId="55DFB18C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ab/>
        <w:t>—  Иметь сформированные представления о закономерностях развития семьи в культуре и</w:t>
      </w:r>
    </w:p>
    <w:p w14:paraId="5DC5D352" w14:textId="2064A31E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0948E827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4CFEE13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14:paraId="69127B3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50D68A3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Тематический блок 3. «Духовно-нравственное богатство личности»</w:t>
      </w:r>
    </w:p>
    <w:p w14:paraId="6E73FA8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Духовный мир человека. Человек — творец культуры</w:t>
      </w:r>
    </w:p>
    <w:p w14:paraId="725EC131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14:paraId="38265ED3" w14:textId="33EE2353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и доказывать важность морально- нравственных ограничений в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творчестве;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важность творчества как реализацию духовно-нравственных ценностей человека;</w:t>
      </w:r>
    </w:p>
    <w:p w14:paraId="33109F64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</w:p>
    <w:p w14:paraId="1FBF97E5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14:paraId="1432FA7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Личность и духовно-нравственные ценности</w:t>
      </w:r>
    </w:p>
    <w:p w14:paraId="02C08680" w14:textId="78CAE03A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значение и роль морали и нравственности в жизни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человека; — обосновывать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происхождение духовных ценностей, понимание идеалов добра и </w:t>
      </w:r>
      <w:r w:rsidR="002D0091" w:rsidRPr="00E02A04">
        <w:rPr>
          <w:rFonts w:ascii="Times New Roman" w:eastAsia="Times New Roman" w:hAnsi="Times New Roman"/>
          <w:color w:val="000000"/>
          <w:sz w:val="24"/>
          <w:lang w:val="ru-RU"/>
        </w:rPr>
        <w:t>зла; — понимать</w:t>
      </w: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 xml:space="preserve"> и уметь показывать на примерах значение таких ценностей, как «</w:t>
      </w:r>
      <w:proofErr w:type="spell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14:paraId="2EF47DFF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Единство страны — залог будущего России</w:t>
      </w:r>
    </w:p>
    <w:p w14:paraId="74925A88" w14:textId="77777777" w:rsidR="00E02A04" w:rsidRPr="00E02A04" w:rsidRDefault="00E02A04" w:rsidP="00E02A04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3772891F" w14:textId="0FCE15C3" w:rsidR="003C6BDA" w:rsidRPr="0055449A" w:rsidRDefault="00E02A04" w:rsidP="00E02A04">
      <w:pPr>
        <w:tabs>
          <w:tab w:val="left" w:pos="240"/>
        </w:tabs>
        <w:autoSpaceDE w:val="0"/>
        <w:autoSpaceDN w:val="0"/>
        <w:spacing w:after="0"/>
        <w:rPr>
          <w:lang w:val="ru-RU"/>
        </w:rPr>
        <w:sectPr w:rsidR="003C6BDA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 w:rsidR="002D00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C687832" w14:textId="7740AB0B" w:rsidR="002D0091" w:rsidRPr="002D0091" w:rsidRDefault="002D0091" w:rsidP="002D0091">
      <w:pPr>
        <w:jc w:val="center"/>
        <w:rPr>
          <w:lang w:val="ru-RU"/>
        </w:rPr>
      </w:pPr>
      <w:r w:rsidRPr="002D0091">
        <w:rPr>
          <w:rFonts w:ascii="Times New Roman" w:hAnsi="Times New Roman" w:cs="Times New Roman"/>
          <w:b/>
          <w:sz w:val="24"/>
          <w:szCs w:val="24"/>
          <w:lang w:val="ru-RU" w:eastAsia="ru-RU"/>
        </w:rPr>
        <w:t>ТЕМАТИЧЕСКОЕ ПЛАНИРОВАНИЕ</w:t>
      </w:r>
    </w:p>
    <w:tbl>
      <w:tblPr>
        <w:tblStyle w:val="-110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2163"/>
        <w:gridCol w:w="709"/>
        <w:gridCol w:w="850"/>
        <w:gridCol w:w="992"/>
        <w:gridCol w:w="3402"/>
        <w:gridCol w:w="1667"/>
        <w:gridCol w:w="34"/>
      </w:tblGrid>
      <w:tr w:rsidR="00F60FE1" w:rsidRPr="009D3866" w14:paraId="358F3D11" w14:textId="77777777" w:rsidTr="00F60F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FFFFF" w:themeFill="background1"/>
            <w:hideMark/>
          </w:tcPr>
          <w:p w14:paraId="7ED7FEAF" w14:textId="77777777" w:rsidR="00F60FE1" w:rsidRPr="007D48EC" w:rsidRDefault="00F60FE1" w:rsidP="007F2D7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3" w:type="dxa"/>
            <w:shd w:val="clear" w:color="auto" w:fill="FFFFFF" w:themeFill="background1"/>
            <w:hideMark/>
          </w:tcPr>
          <w:p w14:paraId="3F528EC3" w14:textId="77777777" w:rsidR="00F60FE1" w:rsidRPr="007D48EC" w:rsidRDefault="00F60FE1" w:rsidP="007F2D72">
            <w:pPr>
              <w:spacing w:line="216" w:lineRule="auto"/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14:paraId="5D3BAD2C" w14:textId="77777777" w:rsidR="00F60FE1" w:rsidRPr="007D48EC" w:rsidRDefault="00F60FE1" w:rsidP="007F2D72">
            <w:pPr>
              <w:spacing w:line="216" w:lineRule="auto"/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6F651F" w14:textId="77777777" w:rsidR="00F60FE1" w:rsidRPr="003E6959" w:rsidRDefault="00F60FE1" w:rsidP="007F2D7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1F54CB" w14:textId="77777777" w:rsidR="00F60FE1" w:rsidRDefault="00F60FE1" w:rsidP="007F2D7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8744EF" w14:textId="6CCCE94E" w:rsidR="00F60FE1" w:rsidRDefault="00F60FE1" w:rsidP="007F2D7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14:paraId="396C432A" w14:textId="77777777" w:rsidR="00F60FE1" w:rsidRPr="007D48EC" w:rsidRDefault="00F60FE1" w:rsidP="007F2D7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5980E5" w14:textId="77777777" w:rsidR="00F60FE1" w:rsidRDefault="00F60FE1" w:rsidP="007F2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9B2947A" w14:textId="77777777" w:rsidR="00F60FE1" w:rsidRPr="007D48EC" w:rsidRDefault="00F60FE1" w:rsidP="007F2D72">
            <w:pPr>
              <w:spacing w:line="216" w:lineRule="auto"/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60FE1" w:rsidRPr="009D3866" w14:paraId="3A483E87" w14:textId="77777777" w:rsidTr="00F60FE1">
        <w:trPr>
          <w:gridAfter w:val="1"/>
          <w:wAfter w:w="34" w:type="dxa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shd w:val="clear" w:color="auto" w:fill="FFFFFF" w:themeFill="background1"/>
          </w:tcPr>
          <w:p w14:paraId="710CBB3A" w14:textId="009390FF" w:rsidR="00F60FE1" w:rsidRPr="007D48EC" w:rsidRDefault="00F60FE1" w:rsidP="007F2D7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shd w:val="clear" w:color="auto" w:fill="FFFFFF" w:themeFill="background1"/>
          </w:tcPr>
          <w:p w14:paraId="107796D6" w14:textId="382E32D8" w:rsidR="00F60FE1" w:rsidRPr="007D48EC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709" w:type="dxa"/>
            <w:shd w:val="clear" w:color="auto" w:fill="FFFFFF" w:themeFill="background1"/>
          </w:tcPr>
          <w:p w14:paraId="56E23F78" w14:textId="5F6168C0" w:rsidR="00F60FE1" w:rsidRPr="007D48EC" w:rsidRDefault="00F60FE1" w:rsidP="007F2D72">
            <w:pPr>
              <w:spacing w:line="216" w:lineRule="auto"/>
              <w:ind w:left="34" w:right="-57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A9D37B" w14:textId="36FC82B7" w:rsidR="00F60FE1" w:rsidRPr="003E6959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CE5531" w14:textId="77777777" w:rsidR="00F60FE1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22FD4F" w14:textId="2904A22D" w:rsidR="00F60FE1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F5CA18F" w14:textId="77777777" w:rsidR="00F60FE1" w:rsidRPr="003E6959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FB5B64" w14:paraId="7DD12C7B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  <w:tcBorders>
              <w:right w:val="single" w:sz="4" w:space="0" w:color="auto"/>
            </w:tcBorders>
          </w:tcPr>
          <w:p w14:paraId="74918092" w14:textId="039B08FC" w:rsidR="00F60FE1" w:rsidRPr="00F60FE1" w:rsidRDefault="00F60FE1" w:rsidP="00F60FE1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14:paraId="0CFE4D8A" w14:textId="77777777" w:rsidR="00F60FE1" w:rsidRPr="007D48EC" w:rsidRDefault="00F60FE1" w:rsidP="007F2D7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E1" w:rsidRPr="007F2D72" w14:paraId="6018F7E0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5CA46245" w14:textId="049CB469" w:rsidR="00F60FE1" w:rsidRPr="009D3866" w:rsidRDefault="00F60FE1" w:rsidP="007F2D7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hideMark/>
          </w:tcPr>
          <w:p w14:paraId="295AC703" w14:textId="77777777" w:rsidR="00F60FE1" w:rsidRPr="009B2F93" w:rsidRDefault="00F60FE1" w:rsidP="007F2D7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Величие </w:t>
            </w:r>
            <w:proofErr w:type="gramStart"/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многонациональной</w:t>
            </w:r>
            <w:proofErr w:type="gramEnd"/>
          </w:p>
          <w:p w14:paraId="1A917EAE" w14:textId="77777777" w:rsidR="00F60FE1" w:rsidRPr="009B2F93" w:rsidRDefault="00F60FE1" w:rsidP="007F2D7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14:paraId="5AB5A2B7" w14:textId="77777777" w:rsidR="00F60FE1" w:rsidRPr="009D3866" w:rsidRDefault="00F60FE1" w:rsidP="007F2D72">
            <w:pPr>
              <w:spacing w:line="216" w:lineRule="auto"/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302797" w14:textId="102F6EB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AB4416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6B8EEB" w14:textId="799DB810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05696A6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44DE50D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F60FE1" w:rsidRPr="007F2D72" w14:paraId="061C4C1A" w14:textId="77777777" w:rsidTr="00F60FE1">
        <w:trPr>
          <w:gridAfter w:val="1"/>
          <w:wAfter w:w="34" w:type="dxa"/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8EA31E7" w14:textId="79D8936D" w:rsidR="00F60FE1" w:rsidRPr="009D3866" w:rsidRDefault="00F60FE1" w:rsidP="007F2D7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</w:tcPr>
          <w:p w14:paraId="0B89497B" w14:textId="77777777" w:rsidR="00F60FE1" w:rsidRPr="009B2F93" w:rsidRDefault="00F60FE1" w:rsidP="007F2D72">
            <w:pPr>
              <w:spacing w:line="216" w:lineRule="auto"/>
              <w:ind w:left="33" w:right="-57" w:firstLine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14:paraId="2CD4B001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70D24E" w14:textId="06B719DB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14:paraId="6140E029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54B32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0E47F68" w14:textId="6F5FC6A6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8F86B96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D4412D0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17928DAE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F60FE1" w:rsidRPr="00FB5B64" w14:paraId="048FDF5E" w14:textId="77777777" w:rsidTr="00F60FE1">
        <w:trPr>
          <w:gridAfter w:val="1"/>
          <w:wAfter w:w="34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  <w:tcBorders>
              <w:right w:val="single" w:sz="4" w:space="0" w:color="auto"/>
            </w:tcBorders>
          </w:tcPr>
          <w:p w14:paraId="06A0390C" w14:textId="122D53EE" w:rsidR="00F60FE1" w:rsidRDefault="00F60FE1" w:rsidP="007F2D7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</w:t>
            </w:r>
            <w:r w:rsidR="007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ценности российского народа (11</w:t>
            </w: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4BB92C4B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F60FE1" w:rsidRPr="007F2D72" w14:paraId="3DEBCEF4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1E78BCAB" w14:textId="416925B6" w:rsidR="00F60FE1" w:rsidRPr="009D3866" w:rsidRDefault="00F60FE1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hideMark/>
          </w:tcPr>
          <w:p w14:paraId="18EAA359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14:paraId="7C893BC9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C77F89" w14:textId="77777777" w:rsidR="00F60FE1" w:rsidRDefault="00F60FE1" w:rsidP="007F2D72">
            <w:pPr>
              <w:spacing w:line="216" w:lineRule="auto"/>
              <w:ind w:left="284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8BCC" w14:textId="3967A2F4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132834C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12419EE" w14:textId="770F4E0F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14:paraId="21038D04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04585DB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62CED44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F60FE1" w:rsidRPr="007F2D72" w14:paraId="4E808369" w14:textId="77777777" w:rsidTr="00F60FE1">
        <w:trPr>
          <w:gridAfter w:val="1"/>
          <w:wAfter w:w="34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1A6F3312" w14:textId="6116C3FA" w:rsidR="00F60FE1" w:rsidRPr="009D3866" w:rsidRDefault="00F60FE1" w:rsidP="007F2D72">
            <w:pPr>
              <w:spacing w:line="216" w:lineRule="auto"/>
              <w:ind w:left="284" w:right="-57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63" w:type="dxa"/>
            <w:hideMark/>
          </w:tcPr>
          <w:p w14:paraId="3706F781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14:paraId="2151F206" w14:textId="78C80623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BE81B5" w14:textId="0AC1E4B5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14:paraId="4B6FAEF2" w14:textId="169766CA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F03F0" w14:textId="7756DCA2" w:rsidR="00F60FE1" w:rsidRPr="007F2D72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43C087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A82D911" w14:textId="29E3B92D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8CE329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F60FE1" w:rsidRPr="007F2D72" w14:paraId="278A6C59" w14:textId="77777777" w:rsidTr="00F60FE1">
        <w:trPr>
          <w:gridAfter w:val="1"/>
          <w:wAfter w:w="34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333E2BB6" w14:textId="64F4CBF8" w:rsidR="00F60FE1" w:rsidRPr="009D3866" w:rsidRDefault="00F60FE1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3" w:type="dxa"/>
            <w:hideMark/>
          </w:tcPr>
          <w:p w14:paraId="731FB36A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14:paraId="2232E298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2BA914" w14:textId="1E41D8E4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E13009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7021F29" w14:textId="623DB1F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77238E5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3FD6A3B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34BCF77E" w14:textId="77777777" w:rsidTr="00F60FE1">
        <w:trPr>
          <w:gridAfter w:val="1"/>
          <w:wAfter w:w="34" w:type="dxa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046B57A5" w14:textId="73158DAD" w:rsidR="00F60FE1" w:rsidRPr="009D3866" w:rsidRDefault="00F60FE1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3" w:type="dxa"/>
            <w:hideMark/>
          </w:tcPr>
          <w:p w14:paraId="250E0918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14:paraId="267FA162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95EE0E8" w14:textId="736F9680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0EF59A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7E6CF85" w14:textId="20FCCB46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CB3CD61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DAAE3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1EB03F5B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506F6BE6" w14:textId="14372F12" w:rsidR="00F60FE1" w:rsidRPr="009D3866" w:rsidRDefault="00F60FE1" w:rsidP="007F2D72">
            <w:pPr>
              <w:spacing w:line="216" w:lineRule="auto"/>
              <w:ind w:left="34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63" w:type="dxa"/>
            <w:hideMark/>
          </w:tcPr>
          <w:p w14:paraId="5D8B2933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14:paraId="3EB870C7" w14:textId="69CCFDB9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9D3B4E7" w14:textId="583240A4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3.11</w:t>
            </w:r>
          </w:p>
          <w:p w14:paraId="44CB67AC" w14:textId="39CFC7E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0ACA1B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55021B" w14:textId="61F0DF1F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3A3EB0BB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20ED77E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6DC34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1EBC3B31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7E3AD3D9" w14:textId="77777777" w:rsidR="00F60FE1" w:rsidRDefault="00F60FE1" w:rsidP="00FC7C93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</w:t>
            </w:r>
          </w:p>
          <w:p w14:paraId="6A7B405A" w14:textId="31DE1A0E" w:rsidR="00F60FE1" w:rsidRPr="009D3866" w:rsidRDefault="00F60FE1" w:rsidP="00FC7C93">
            <w:pPr>
              <w:spacing w:line="216" w:lineRule="auto"/>
              <w:ind w:left="284" w:right="-57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3" w:type="dxa"/>
            <w:hideMark/>
          </w:tcPr>
          <w:p w14:paraId="1560A2AD" w14:textId="77777777" w:rsidR="00F60FE1" w:rsidRPr="009B2F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14:paraId="374D827E" w14:textId="6604B7CC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393E5BB" w14:textId="309A460E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14:paraId="649048B0" w14:textId="1A054B9B" w:rsidR="00F60FE1" w:rsidRPr="00FC7C93" w:rsidRDefault="00F60FE1" w:rsidP="00FC7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CC7327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E0F520" w14:textId="29C4FA8B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0289D53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012844A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7F2D72" w14:paraId="32D9F0FA" w14:textId="77777777" w:rsidTr="00F60FE1">
        <w:trPr>
          <w:gridAfter w:val="1"/>
          <w:wAfter w:w="34" w:type="dxa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6377F55" w14:textId="5884037E" w:rsidR="00F60FE1" w:rsidRDefault="00F60FE1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5B86DADA" w14:textId="5F86D47B" w:rsidR="00F60FE1" w:rsidRDefault="00F60FE1" w:rsidP="00FC7C9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5292531E" w14:textId="4AAE8190" w:rsidR="00F60FE1" w:rsidRPr="00FC7C93" w:rsidRDefault="00F60FE1" w:rsidP="00FC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3" w:type="dxa"/>
          </w:tcPr>
          <w:p w14:paraId="0A1CB7BC" w14:textId="5ADCA9B9" w:rsidR="00F60FE1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  <w:p w14:paraId="7B86C630" w14:textId="7C6E0E7B" w:rsidR="00F60FE1" w:rsidRPr="00FC7C93" w:rsidRDefault="00F60FE1" w:rsidP="007F2D72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Определение.</w:t>
            </w:r>
          </w:p>
          <w:p w14:paraId="5E680B4D" w14:textId="0329F41E" w:rsidR="00F60FE1" w:rsidRPr="00FC7C93" w:rsidRDefault="00F60FE1" w:rsidP="00FC7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Семь</w:t>
            </w:r>
            <w:proofErr w:type="gramStart"/>
            <w:r w:rsidRPr="00FC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C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первый трудовой коллектив</w:t>
            </w:r>
            <w:r w:rsidRPr="00FC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0AC16CFC" w14:textId="3B7EFC10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97EB02D" w14:textId="562ED46A" w:rsidR="004A1D22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14:paraId="5D97D8D9" w14:textId="2566DDB7" w:rsidR="004A1D22" w:rsidRDefault="004A1D22" w:rsidP="004A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489FF" w14:textId="243EF7A5" w:rsidR="00F60FE1" w:rsidRPr="004A1D22" w:rsidRDefault="004A1D22" w:rsidP="004A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E601A4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C3983C4" w14:textId="5211B570" w:rsidR="00F60FE1" w:rsidRPr="009D3866" w:rsidRDefault="00F60FE1" w:rsidP="00F60FE1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580D2BD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4A218303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BE894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7F4022D2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FB5B64" w14:paraId="39F082F4" w14:textId="77777777" w:rsidTr="00F60FE1">
        <w:trPr>
          <w:gridAfter w:val="1"/>
          <w:wAfter w:w="34" w:type="dxa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F5C21E4" w14:textId="591424F2" w:rsidR="00F60FE1" w:rsidRDefault="00F60FE1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74DA4754" w14:textId="74EF6589" w:rsidR="00F60FE1" w:rsidRDefault="00F60FE1" w:rsidP="00FC7C9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1F173B12" w14:textId="529D9230" w:rsidR="00F60FE1" w:rsidRPr="00FC7C93" w:rsidRDefault="00F60FE1" w:rsidP="00FC7C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163" w:type="dxa"/>
          </w:tcPr>
          <w:p w14:paraId="30720A15" w14:textId="77777777" w:rsidR="00F60FE1" w:rsidRPr="00FC7C93" w:rsidRDefault="00F60FE1" w:rsidP="00FC7C93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  <w:p w14:paraId="5C8CD396" w14:textId="576A46C9" w:rsidR="00F60FE1" w:rsidRPr="009B2F93" w:rsidRDefault="00F60FE1" w:rsidP="00FC7C93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главная семейная ценность.</w:t>
            </w:r>
          </w:p>
        </w:tc>
        <w:tc>
          <w:tcPr>
            <w:tcW w:w="709" w:type="dxa"/>
          </w:tcPr>
          <w:p w14:paraId="219DFE55" w14:textId="2CF91B81" w:rsidR="00F60FE1" w:rsidRPr="009D3866" w:rsidRDefault="004A1D22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32B861" w14:textId="443AB9AD" w:rsidR="004A1D22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14:paraId="1BF1FD56" w14:textId="2D909DC4" w:rsidR="004A1D22" w:rsidRDefault="004A1D22" w:rsidP="004A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33A8" w14:textId="69278A7F" w:rsidR="00F60FE1" w:rsidRPr="004A1D22" w:rsidRDefault="004A1D22" w:rsidP="004A1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179DF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D82F3D" w14:textId="0C6A67BA" w:rsidR="00F60FE1" w:rsidRP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FE1">
              <w:rPr>
                <w:rFonts w:ascii="Times New Roman" w:hAnsi="Times New Roman" w:cs="Times New Roman"/>
                <w:sz w:val="24"/>
                <w:szCs w:val="24"/>
              </w:rPr>
              <w:t>Подобрать примеры произведений своего народа о нравственных качествах человека;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991460" w14:textId="77777777" w:rsidR="00F60FE1" w:rsidRPr="00E73BCF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7F2D72" w14:paraId="23622813" w14:textId="77777777" w:rsidTr="00F60FE1">
        <w:trPr>
          <w:gridAfter w:val="1"/>
          <w:wAfter w:w="34" w:type="dxa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4D2D801" w14:textId="5A1360D7" w:rsidR="00F60FE1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3" w:type="dxa"/>
          </w:tcPr>
          <w:p w14:paraId="37B588FD" w14:textId="6BA0F6E2" w:rsidR="00F60FE1" w:rsidRPr="00FC7C93" w:rsidRDefault="004A1D22" w:rsidP="00FC7C93">
            <w:pPr>
              <w:spacing w:line="216" w:lineRule="auto"/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709" w:type="dxa"/>
          </w:tcPr>
          <w:p w14:paraId="4A551798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D76F936" w14:textId="50CD1CA9" w:rsidR="00F60FE1" w:rsidRPr="009D3866" w:rsidRDefault="00C62FA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7B5575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43620A" w14:textId="4713ED1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C14CFCE" w14:textId="77777777" w:rsidR="00F60FE1" w:rsidRPr="00E73BCF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FB5B64" w14:paraId="04D0C191" w14:textId="77777777" w:rsidTr="00F60FE1">
        <w:trPr>
          <w:gridAfter w:val="1"/>
          <w:wAfter w:w="34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6"/>
            <w:tcBorders>
              <w:right w:val="single" w:sz="4" w:space="0" w:color="auto"/>
            </w:tcBorders>
          </w:tcPr>
          <w:p w14:paraId="6DFE6250" w14:textId="688D9676" w:rsidR="00F60FE1" w:rsidRDefault="00797303" w:rsidP="007F2D7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(7</w:t>
            </w:r>
            <w:r w:rsidR="00F60FE1"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  <w:p w14:paraId="530E7971" w14:textId="77777777" w:rsidR="00F60FE1" w:rsidRPr="009D3866" w:rsidRDefault="00F60FE1" w:rsidP="007F2D7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6D55D0EB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3CC4A8" w14:textId="77777777" w:rsidR="00F60FE1" w:rsidRPr="009D3866" w:rsidRDefault="00F60FE1" w:rsidP="007F2D7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FE1" w:rsidRPr="007F2D72" w14:paraId="752DC542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579E9364" w14:textId="08426C98" w:rsidR="00F60FE1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3" w:type="dxa"/>
            <w:hideMark/>
          </w:tcPr>
          <w:p w14:paraId="79895A9C" w14:textId="77777777" w:rsidR="00F60FE1" w:rsidRPr="009B2F93" w:rsidRDefault="00F60FE1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14:paraId="25661978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8EBE1BD" w14:textId="67D1690B" w:rsidR="00F60FE1" w:rsidRPr="009D3866" w:rsidRDefault="00C62FA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185F0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C4004FF" w14:textId="35417AFF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F0C95B5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D83052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2E411DE3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77F57600" w14:textId="58FE25AF" w:rsidR="004A1D22" w:rsidRDefault="004A1D22" w:rsidP="004A1D2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</w:t>
            </w:r>
          </w:p>
          <w:p w14:paraId="28F88ED4" w14:textId="628C3634" w:rsidR="00F60FE1" w:rsidRPr="004A1D22" w:rsidRDefault="004A1D22" w:rsidP="004A1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3" w:type="dxa"/>
            <w:hideMark/>
          </w:tcPr>
          <w:p w14:paraId="1EBCD61D" w14:textId="77777777" w:rsidR="00F60FE1" w:rsidRPr="009B2F93" w:rsidRDefault="00F60FE1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14:paraId="4D6ED09B" w14:textId="30482DDB" w:rsidR="00F60FE1" w:rsidRPr="009D3866" w:rsidRDefault="004A1D22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459B62" w14:textId="0BE22FEB" w:rsidR="00C62FAE" w:rsidRDefault="00C62FA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14:paraId="46C4C6F6" w14:textId="77777777" w:rsidR="00F60FE1" w:rsidRDefault="00C62FAE" w:rsidP="00C6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14:paraId="7F54F48D" w14:textId="06119F84" w:rsidR="00C62FAE" w:rsidRPr="00C62FAE" w:rsidRDefault="00C62FAE" w:rsidP="00C6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0CE9B2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C66C69C" w14:textId="063EB723" w:rsidR="00F60FE1" w:rsidRPr="009D3866" w:rsidRDefault="00F60FE1" w:rsidP="004A1D2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22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DDE1781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C38789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3EB76493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13245686" w14:textId="15F36972" w:rsidR="00F60FE1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3" w:type="dxa"/>
            <w:hideMark/>
          </w:tcPr>
          <w:p w14:paraId="741809F9" w14:textId="77777777" w:rsidR="00F60FE1" w:rsidRPr="009B2F93" w:rsidRDefault="00F60FE1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14:paraId="5943979B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1C02C8" w14:textId="6D213DC1" w:rsidR="00F60FE1" w:rsidRPr="009D3866" w:rsidRDefault="00C62FA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351754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AA37497" w14:textId="0A6E0EA9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BCBF10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42FAAC8B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7F2D72" w14:paraId="7F117F47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1C9A3B9D" w14:textId="60C0CFE4" w:rsidR="00F60FE1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3" w:type="dxa"/>
            <w:hideMark/>
          </w:tcPr>
          <w:p w14:paraId="63EDB233" w14:textId="70FF5A58" w:rsidR="00F60FE1" w:rsidRPr="009B2F93" w:rsidRDefault="004A1D22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Иудаизм </w:t>
            </w:r>
            <w:r w:rsidR="00F60FE1"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культура.</w:t>
            </w:r>
          </w:p>
        </w:tc>
        <w:tc>
          <w:tcPr>
            <w:tcW w:w="709" w:type="dxa"/>
            <w:hideMark/>
          </w:tcPr>
          <w:p w14:paraId="30DA4943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139570C" w14:textId="29BCFBD0" w:rsidR="00F60FE1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EB1F78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FCD3AAE" w14:textId="7ECCBFE8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0F50FE74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3E686E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18340190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5D4CB529" w14:textId="5252C29E" w:rsidR="00F60FE1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3" w:type="dxa"/>
          </w:tcPr>
          <w:p w14:paraId="62CED529" w14:textId="77777777" w:rsidR="00F60FE1" w:rsidRPr="009B2F93" w:rsidRDefault="00F60FE1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14:paraId="33D47BFC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9A53036" w14:textId="11BEEE25" w:rsidR="00F60FE1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BB2D6E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1377443" w14:textId="4A22FF8E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77416DD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4A1D22" w:rsidRPr="007F2D72" w14:paraId="6C61B856" w14:textId="77777777" w:rsidTr="00F60FE1">
        <w:trPr>
          <w:gridAfter w:val="1"/>
          <w:wAfter w:w="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1E06FC9" w14:textId="4C010223" w:rsidR="004A1D22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3" w:type="dxa"/>
          </w:tcPr>
          <w:p w14:paraId="3A2D28A5" w14:textId="6E97B90E" w:rsidR="004A1D22" w:rsidRPr="009B2F93" w:rsidRDefault="004A1D22" w:rsidP="007F2D72">
            <w:pPr>
              <w:spacing w:line="216" w:lineRule="auto"/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Повторительно</w:t>
            </w:r>
            <w:proofErr w:type="spellEnd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обобщающий</w:t>
            </w:r>
            <w:proofErr w:type="spellEnd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709" w:type="dxa"/>
          </w:tcPr>
          <w:p w14:paraId="717D0560" w14:textId="2AD9DFEE" w:rsidR="004A1D22" w:rsidRPr="009D3866" w:rsidRDefault="004A1D22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4441FFF" w14:textId="1F8ECB6C" w:rsidR="004A1D22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8C57AC" w14:textId="77777777" w:rsidR="004A1D22" w:rsidRPr="009D3866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70C39C0" w14:textId="77777777" w:rsidR="004A1D22" w:rsidRPr="009D3866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10538A" w14:textId="77777777" w:rsidR="004A1D22" w:rsidRPr="00E73BCF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FB5B64" w14:paraId="41FB701C" w14:textId="77777777" w:rsidTr="00F60FE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4"/>
            <w:tcBorders>
              <w:right w:val="single" w:sz="4" w:space="0" w:color="auto"/>
            </w:tcBorders>
            <w:hideMark/>
          </w:tcPr>
          <w:p w14:paraId="1E2CBC3E" w14:textId="28D2F823" w:rsidR="00F60FE1" w:rsidRPr="009D3866" w:rsidRDefault="00F60FE1" w:rsidP="007F2D7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</w:t>
            </w:r>
            <w:r w:rsidR="004A1D2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к сохранить духовные ценности (4</w:t>
            </w: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786A73" w14:textId="77777777" w:rsidR="00F60FE1" w:rsidRPr="009D3866" w:rsidRDefault="00F60FE1" w:rsidP="007F2D7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53E6294" w14:textId="56EC5B53" w:rsidR="00F60FE1" w:rsidRPr="009D3866" w:rsidRDefault="00F60FE1" w:rsidP="007F2D7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5588941" w14:textId="77777777" w:rsidR="00F60FE1" w:rsidRPr="009D3866" w:rsidRDefault="00F60FE1" w:rsidP="007F2D72">
            <w:pPr>
              <w:spacing w:line="216" w:lineRule="auto"/>
              <w:ind w:left="34" w:right="-57" w:firstLine="2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FE1" w:rsidRPr="007F2D72" w14:paraId="3EFAD1C2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6608A9BA" w14:textId="48A2BF66" w:rsidR="00F60FE1" w:rsidRPr="009D3866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dxa"/>
            <w:hideMark/>
          </w:tcPr>
          <w:p w14:paraId="75643050" w14:textId="77777777" w:rsidR="00F60FE1" w:rsidRPr="009B2F93" w:rsidRDefault="00F60FE1" w:rsidP="007F2D7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14:paraId="1F9E74E9" w14:textId="77777777" w:rsidR="00F60FE1" w:rsidRPr="009D3866" w:rsidRDefault="00F60FE1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F7CE43" w14:textId="4D0FFA3D" w:rsidR="00F60FE1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9E52D4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9B09BFB" w14:textId="5A989BD0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 Сообщение-презентация о храмах, мечетях, синагогах нашей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75CDC81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83FF0F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</w:tr>
      <w:tr w:rsidR="00F60FE1" w:rsidRPr="007F2D72" w14:paraId="36FC27EF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374DE4B5" w14:textId="3EB2C18B" w:rsidR="004A1D22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14:paraId="6AB7BF45" w14:textId="2631A8BD" w:rsidR="004A1D22" w:rsidRDefault="004A1D22" w:rsidP="004A1D22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5A231900" w14:textId="20DA76D7" w:rsidR="00F60FE1" w:rsidRPr="004A1D22" w:rsidRDefault="00C62FAE" w:rsidP="004A1D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1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3" w:type="dxa"/>
          </w:tcPr>
          <w:p w14:paraId="424BB671" w14:textId="77777777" w:rsidR="00F60FE1" w:rsidRPr="009B2F93" w:rsidRDefault="00F60FE1" w:rsidP="007F2D7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14:paraId="6DA2D9DA" w14:textId="24FA47B0" w:rsidR="00F60FE1" w:rsidRPr="009D3866" w:rsidRDefault="004A1D22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B8C6101" w14:textId="16C7CEAC" w:rsidR="00C62FAE" w:rsidRDefault="009F787E" w:rsidP="009F787E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14:paraId="45FAD3C8" w14:textId="429B7466" w:rsidR="00C62FAE" w:rsidRDefault="00C62FAE" w:rsidP="00C6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579A" w14:textId="47ECECF5" w:rsidR="00F60FE1" w:rsidRPr="00C62FAE" w:rsidRDefault="009F787E" w:rsidP="00C6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872D0A" w14:textId="77777777" w:rsidR="00F60FE1" w:rsidRPr="00531919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7230E9" w14:textId="73DC67CE" w:rsidR="00F60FE1" w:rsidRPr="00531919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ECB5AC5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A6628C8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1C376C2E" w14:textId="77777777" w:rsidR="00F60FE1" w:rsidRPr="00531919" w:rsidRDefault="00F60FE1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1D22" w:rsidRPr="007F2D72" w14:paraId="4051B92D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4F8B966A" w14:textId="1A39D68E" w:rsidR="004A1D22" w:rsidRDefault="004A1D22" w:rsidP="007F2D7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3" w:type="dxa"/>
          </w:tcPr>
          <w:p w14:paraId="391631BB" w14:textId="138A2F01" w:rsidR="004A1D22" w:rsidRPr="009B2F93" w:rsidRDefault="004A1D22" w:rsidP="007F2D72">
            <w:pPr>
              <w:spacing w:line="216" w:lineRule="auto"/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Повторительно</w:t>
            </w:r>
            <w:proofErr w:type="spellEnd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обобщающий</w:t>
            </w:r>
            <w:proofErr w:type="spellEnd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1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709" w:type="dxa"/>
          </w:tcPr>
          <w:p w14:paraId="237EA8E1" w14:textId="082A7C5B" w:rsidR="004A1D22" w:rsidRDefault="004A1D22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218053" w14:textId="4CBF3D7F" w:rsidR="004A1D22" w:rsidRPr="00C62FAE" w:rsidRDefault="009F787E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2FAE" w:rsidRPr="00C62F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44E006" w14:textId="77777777" w:rsidR="004A1D22" w:rsidRPr="00531919" w:rsidRDefault="004A1D22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25300ED" w14:textId="77777777" w:rsidR="004A1D22" w:rsidRPr="00531919" w:rsidRDefault="004A1D22" w:rsidP="007F2D72">
            <w:pPr>
              <w:spacing w:line="216" w:lineRule="auto"/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5574729" w14:textId="77777777" w:rsidR="004A1D22" w:rsidRPr="00E73BCF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E1" w:rsidRPr="00FB5B64" w14:paraId="29A76952" w14:textId="77777777" w:rsidTr="00F60FE1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4"/>
            <w:tcBorders>
              <w:right w:val="single" w:sz="4" w:space="0" w:color="auto"/>
            </w:tcBorders>
            <w:hideMark/>
          </w:tcPr>
          <w:p w14:paraId="0294D478" w14:textId="3045A19C" w:rsidR="00F60FE1" w:rsidRDefault="00F60FE1" w:rsidP="007F2D7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  <w:r w:rsidR="0079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Твой духовный мир (4</w:t>
            </w: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  <w:p w14:paraId="22A7AE80" w14:textId="77777777" w:rsidR="00F60FE1" w:rsidRPr="00E03935" w:rsidRDefault="00F60FE1" w:rsidP="007F2D7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BAFD0A" w14:textId="77777777" w:rsidR="00F60FE1" w:rsidRPr="00E03935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5DE331B" w14:textId="01D7C55C" w:rsidR="00F60FE1" w:rsidRPr="00E03935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85B4BAF" w14:textId="77777777" w:rsidR="00F60FE1" w:rsidRPr="00E03935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0FE1" w:rsidRPr="007F2D72" w14:paraId="091BF139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hideMark/>
          </w:tcPr>
          <w:p w14:paraId="168031A1" w14:textId="77DB3363" w:rsidR="00FA0D3D" w:rsidRDefault="00FA0D3D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2F4F469E" w14:textId="45F29DA1" w:rsidR="00F60FE1" w:rsidRPr="00FA0D3D" w:rsidRDefault="00FA0D3D" w:rsidP="00FA0D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2163" w:type="dxa"/>
            <w:hideMark/>
          </w:tcPr>
          <w:p w14:paraId="4EFCA1DD" w14:textId="77777777" w:rsidR="00F60FE1" w:rsidRPr="009B2F93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14:paraId="4CDA73DA" w14:textId="2246B0F7" w:rsidR="00F60FE1" w:rsidRPr="009D3866" w:rsidRDefault="00FA0D3D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9B407E" w14:textId="47B0EF2E" w:rsidR="00C62FAE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21310B26" w14:textId="291E6F74" w:rsidR="00F60FE1" w:rsidRPr="00C62FAE" w:rsidRDefault="009F787E" w:rsidP="00C62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7AC4A10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061ADC" w14:textId="198A3F54" w:rsidR="00F60FE1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131C7" w14:textId="77777777" w:rsidR="00F60FE1" w:rsidRPr="009D3866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071F808E" w14:textId="77777777" w:rsidR="00F60FE1" w:rsidRPr="00E73BCF" w:rsidRDefault="00F60FE1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E937238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991B5BE" w14:textId="77777777" w:rsidR="00F60FE1" w:rsidRDefault="00F60FE1" w:rsidP="007F2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2D57" w14:textId="77777777" w:rsidR="004A1D22" w:rsidRPr="009D3866" w:rsidRDefault="004A1D22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D" w:rsidRPr="007F2D72" w14:paraId="2F2BED50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2A72BD9" w14:textId="0CFFADCE" w:rsidR="00FA0D3D" w:rsidRDefault="00FA0D3D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3" w:type="dxa"/>
          </w:tcPr>
          <w:p w14:paraId="0249F668" w14:textId="47BB628C" w:rsidR="00FA0D3D" w:rsidRPr="009B2F93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Твоя культура поведения.</w:t>
            </w:r>
          </w:p>
        </w:tc>
        <w:tc>
          <w:tcPr>
            <w:tcW w:w="709" w:type="dxa"/>
          </w:tcPr>
          <w:p w14:paraId="6A7EADB3" w14:textId="378F7303" w:rsidR="00FA0D3D" w:rsidRPr="009D3866" w:rsidRDefault="00FA0D3D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DA9588" w14:textId="00C2C7A6" w:rsidR="00FA0D3D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A7434C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FCD799F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8BFBFC0" w14:textId="77777777" w:rsidR="00FA0D3D" w:rsidRPr="00E73BCF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D" w:rsidRPr="007F2D72" w14:paraId="0142B9B6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6357DECE" w14:textId="55AEF0E9" w:rsidR="00FA0D3D" w:rsidRDefault="00FA0D3D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3" w:type="dxa"/>
          </w:tcPr>
          <w:p w14:paraId="3D0B6964" w14:textId="2C6FD865" w:rsidR="00FA0D3D" w:rsidRPr="009B2F93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Этикет в жизни людей.</w:t>
            </w:r>
          </w:p>
        </w:tc>
        <w:tc>
          <w:tcPr>
            <w:tcW w:w="709" w:type="dxa"/>
          </w:tcPr>
          <w:p w14:paraId="79D70907" w14:textId="153C1B46" w:rsidR="00FA0D3D" w:rsidRPr="009D3866" w:rsidRDefault="00FA0D3D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823A5E" w14:textId="58B3C3D2" w:rsidR="00FA0D3D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06067C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63390D3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347B6F5" w14:textId="77777777" w:rsidR="00FA0D3D" w:rsidRPr="00E73BCF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3D" w:rsidRPr="007F2D72" w14:paraId="1B062465" w14:textId="77777777" w:rsidTr="00F6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9CFBB65" w14:textId="335CF9A8" w:rsidR="00FA0D3D" w:rsidRDefault="00FA0D3D" w:rsidP="0017003B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3" w:type="dxa"/>
          </w:tcPr>
          <w:p w14:paraId="0154C71F" w14:textId="59CD6458" w:rsidR="00FA0D3D" w:rsidRPr="009B2F93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709" w:type="dxa"/>
          </w:tcPr>
          <w:p w14:paraId="2C6790EF" w14:textId="3DEF1676" w:rsidR="00FA0D3D" w:rsidRPr="009D3866" w:rsidRDefault="00FA0D3D" w:rsidP="007F2D72">
            <w:pPr>
              <w:spacing w:line="216" w:lineRule="auto"/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2FDBCC" w14:textId="4534B81F" w:rsidR="00FA0D3D" w:rsidRPr="009D3866" w:rsidRDefault="009F787E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2FA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0FDE36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2CCAF8C" w14:textId="77777777" w:rsidR="00FA0D3D" w:rsidRPr="009D3866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1775BB6" w14:textId="77777777" w:rsidR="00FA0D3D" w:rsidRPr="00E73BCF" w:rsidRDefault="00FA0D3D" w:rsidP="007F2D72">
            <w:pPr>
              <w:spacing w:line="216" w:lineRule="auto"/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1CBDC" w14:textId="77777777" w:rsidR="002D0091" w:rsidRPr="002D0091" w:rsidRDefault="002D0091" w:rsidP="002D0091">
      <w:pPr>
        <w:rPr>
          <w:lang w:val="ru-RU" w:eastAsia="ru-RU"/>
        </w:rPr>
      </w:pPr>
    </w:p>
    <w:p w14:paraId="7395F778" w14:textId="77777777" w:rsidR="002D0091" w:rsidRDefault="002D0091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864DBDE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3053AFF6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59241D1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6F3B369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E369DBB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04DFFED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B5FFDA5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C924E8C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3DC4620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47AF772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C737E44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5BFFD32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161692A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710C4FCA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05DE8EE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2DBD9F58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E96C53D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919AE51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9414E9D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971BA2B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4AFFFB5B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95AB5F0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080296E7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663BFCE" w14:textId="77777777" w:rsid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1BC24244" w14:textId="77777777" w:rsidR="00E94218" w:rsidRPr="00E94218" w:rsidRDefault="00E94218" w:rsidP="002D0091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5B43AC01" w14:textId="77777777" w:rsidR="002D0091" w:rsidRPr="009F787E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14:paraId="4E2A947B" w14:textId="77777777" w:rsidR="002D0091" w:rsidRPr="009F787E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2F41E5D3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 Основы духовно-нравственной культуры народов России: 5 класс: </w:t>
      </w:r>
    </w:p>
    <w:p w14:paraId="2C3C029B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 для учащихся общеобразовательных учреждений / Н.Ф. Виноградова,</w:t>
      </w:r>
    </w:p>
    <w:p w14:paraId="528EFEA9" w14:textId="0E1A9111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2020.</w:t>
      </w:r>
    </w:p>
    <w:p w14:paraId="52CC7A47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58C8D8F5" w14:textId="45546389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>Основы духовно-нравственной культуры народов России: 5 класс: методические рекомендации/</w:t>
      </w:r>
    </w:p>
    <w:p w14:paraId="097BCA51" w14:textId="153CCE73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-Граф, 2019</w:t>
      </w:r>
    </w:p>
    <w:p w14:paraId="6D0D34B4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учителя». Москва, «Просвещение», 2010.</w:t>
      </w:r>
    </w:p>
    <w:p w14:paraId="7FEE3326" w14:textId="0C3A015C" w:rsidR="00E60D23" w:rsidRDefault="002F609C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C381E4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14:paraId="1377C1E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14:paraId="102A9B85" w14:textId="702D433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14:paraId="4D9D047F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образование в светской школе. – СПб., 2015.</w:t>
      </w:r>
    </w:p>
    <w:p w14:paraId="1BC26B68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Пиаже Ж. Моральное суждение ребенка / Пер. с фр. – М.: Академический Проект, 2016.</w:t>
      </w:r>
    </w:p>
    <w:p w14:paraId="1F12CDFB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В. И. Антропологическая перспектива отечественного образования.</w:t>
      </w:r>
    </w:p>
    <w:p w14:paraId="0C9F4482" w14:textId="7455EA84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Екатеринбург: Издательский отдел Екатеринбургской епархии, 2018.</w:t>
      </w:r>
    </w:p>
    <w:p w14:paraId="2EB9A672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</w:t>
      </w:r>
    </w:p>
    <w:p w14:paraId="7873D379" w14:textId="23333C82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2005.</w:t>
      </w:r>
    </w:p>
    <w:p w14:paraId="75A013EA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, И. А. Володарская и др.); </w:t>
      </w:r>
    </w:p>
    <w:p w14:paraId="0E84B156" w14:textId="1928EE06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ред.А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>. – М., 2018.</w:t>
      </w:r>
    </w:p>
    <w:p w14:paraId="1393E4C5" w14:textId="77777777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2014.</w:t>
      </w:r>
    </w:p>
    <w:p w14:paraId="69B00ABF" w14:textId="77777777" w:rsidR="0037796D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</w:t>
      </w:r>
    </w:p>
    <w:p w14:paraId="399592F6" w14:textId="248050FF" w:rsidR="00E60D23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</w:p>
    <w:p w14:paraId="2BBC19B5" w14:textId="563E92E1" w:rsidR="002D0091" w:rsidRPr="002D0091" w:rsidRDefault="002D0091" w:rsidP="00E60D2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6A32FAC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2D0091" w:rsidRDefault="00FB5B64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0" w:history="1"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2D0091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2D0091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2D0091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B60DD6" w:rsidRDefault="002D0091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1" w:history="1"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2D0091" w:rsidRDefault="00FB5B64" w:rsidP="002D0091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B60DD6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="00B60DD6" w:rsidRP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Сайт </w:t>
      </w:r>
      <w:proofErr w:type="spellStart"/>
      <w:r w:rsidR="00B60D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14:paraId="0D288F0B" w14:textId="5EF496EC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3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4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5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6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7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8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19" w:history="1"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proofErr w:type="spellEnd"/>
        <w:r w:rsidR="002D0091"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D0091"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D0091"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0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1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22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2D0091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77777777" w:rsidR="00E60D23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1831DF0D" w14:textId="3A33BD50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4C46B24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4F31AB8D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14:paraId="460B9F4C" w14:textId="7D7C4A12" w:rsidR="005C50C7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>Рабочая тетрадь к учебнику</w:t>
      </w:r>
    </w:p>
    <w:p w14:paraId="243293B2" w14:textId="7A0D53A9" w:rsidR="00B60DD6" w:rsidRPr="002D0091" w:rsidRDefault="00B60DD6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14:paraId="6FD94A21" w14:textId="41BEFEF7" w:rsid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Электронные пособия </w:t>
      </w:r>
    </w:p>
    <w:p w14:paraId="5DB6304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02DE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7E42D304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A62E85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009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</w:p>
    <w:p w14:paraId="56539E13" w14:textId="77777777" w:rsidR="002D0091" w:rsidRPr="002D0091" w:rsidRDefault="002D0091" w:rsidP="002D00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C8CEB1" w14:textId="77777777" w:rsidR="005A1E55" w:rsidRPr="0055449A" w:rsidRDefault="005A1E55">
      <w:pPr>
        <w:rPr>
          <w:lang w:val="ru-RU"/>
        </w:rPr>
      </w:pPr>
    </w:p>
    <w:sectPr w:rsidR="005A1E55" w:rsidRPr="0055449A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5D"/>
    <w:rsid w:val="00034616"/>
    <w:rsid w:val="0006063C"/>
    <w:rsid w:val="00082EFA"/>
    <w:rsid w:val="000C45B8"/>
    <w:rsid w:val="001456BC"/>
    <w:rsid w:val="0015074B"/>
    <w:rsid w:val="0017003B"/>
    <w:rsid w:val="00202FD0"/>
    <w:rsid w:val="0029639D"/>
    <w:rsid w:val="002D0091"/>
    <w:rsid w:val="002F609C"/>
    <w:rsid w:val="00313BDD"/>
    <w:rsid w:val="00326F90"/>
    <w:rsid w:val="0037796D"/>
    <w:rsid w:val="003C6BDA"/>
    <w:rsid w:val="004A1D22"/>
    <w:rsid w:val="004A5BD0"/>
    <w:rsid w:val="00505292"/>
    <w:rsid w:val="00505DA5"/>
    <w:rsid w:val="0055449A"/>
    <w:rsid w:val="005A1E55"/>
    <w:rsid w:val="005C50C7"/>
    <w:rsid w:val="00664F41"/>
    <w:rsid w:val="0069252B"/>
    <w:rsid w:val="00746786"/>
    <w:rsid w:val="00797303"/>
    <w:rsid w:val="007F2D72"/>
    <w:rsid w:val="009F787E"/>
    <w:rsid w:val="00A140FC"/>
    <w:rsid w:val="00AA1D8D"/>
    <w:rsid w:val="00AC408A"/>
    <w:rsid w:val="00AD05A9"/>
    <w:rsid w:val="00AD582C"/>
    <w:rsid w:val="00B32FC1"/>
    <w:rsid w:val="00B47730"/>
    <w:rsid w:val="00B60DD6"/>
    <w:rsid w:val="00C62FAE"/>
    <w:rsid w:val="00CB0664"/>
    <w:rsid w:val="00D17573"/>
    <w:rsid w:val="00D37A18"/>
    <w:rsid w:val="00D73930"/>
    <w:rsid w:val="00E02A04"/>
    <w:rsid w:val="00E14EAE"/>
    <w:rsid w:val="00E50E99"/>
    <w:rsid w:val="00E60D23"/>
    <w:rsid w:val="00E94218"/>
    <w:rsid w:val="00F60FE1"/>
    <w:rsid w:val="00FA0D3D"/>
    <w:rsid w:val="00FA1C25"/>
    <w:rsid w:val="00FB5B64"/>
    <w:rsid w:val="00FC693F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F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B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FB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FB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lamica.ru" TargetMode="External"/><Relationship Id="rId18" Type="http://schemas.openxmlformats.org/officeDocument/2006/relationships/hyperlink" Target="http://www.tvspa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9;yrill.newma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d.gov.ru" TargetMode="External"/><Relationship Id="rId17" Type="http://schemas.openxmlformats.org/officeDocument/2006/relationships/hyperlink" Target="http://www.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tik.lib.ru" TargetMode="External"/><Relationship Id="rId20" Type="http://schemas.openxmlformats.org/officeDocument/2006/relationships/hyperlink" Target="http://www.istor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pecial-cours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umer.info/bogosl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://www.hro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muslimheritage.com" TargetMode="External"/><Relationship Id="rId22" Type="http://schemas.openxmlformats.org/officeDocument/2006/relationships/hyperlink" Target="http://artclassic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F2227-1D56-4546-932D-BD878F28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5703</Words>
  <Characters>32512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Сегргиевская СОШ</cp:lastModifiedBy>
  <cp:revision>30</cp:revision>
  <dcterms:created xsi:type="dcterms:W3CDTF">2013-12-23T23:15:00Z</dcterms:created>
  <dcterms:modified xsi:type="dcterms:W3CDTF">2023-01-01T07:03:00Z</dcterms:modified>
  <cp:category/>
</cp:coreProperties>
</file>